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593197" w:rsidRDefault="00593197" w:rsidP="0002561B">
      <w:pPr>
        <w:spacing w:after="0" w:line="240" w:lineRule="auto"/>
        <w:rPr>
          <w:rFonts w:ascii="Times New Roman" w:eastAsia="Times New Roman" w:hAnsi="Times New Roman"/>
          <w:b/>
          <w:i/>
          <w:sz w:val="20"/>
          <w:szCs w:val="20"/>
        </w:rPr>
      </w:pPr>
    </w:p>
    <w:p w14:paraId="00000004" w14:textId="77777777" w:rsidR="00593197" w:rsidRDefault="00351F0B">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77777777" w:rsidR="00593197" w:rsidRDefault="00351F0B">
      <w:pPr>
        <w:spacing w:after="280" w:line="240" w:lineRule="auto"/>
        <w:jc w:val="center"/>
        <w:rPr>
          <w:rFonts w:ascii="Times New Roman" w:eastAsia="Times New Roman" w:hAnsi="Times New Roman"/>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природного газу,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593197" w:rsidRDefault="00351F0B">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5CDAD886" w14:textId="77777777" w:rsidR="00CC0FB8" w:rsidRPr="00CC0FB8" w:rsidRDefault="00CC0FB8" w:rsidP="00CC0FB8">
      <w:pPr>
        <w:suppressAutoHyphens/>
        <w:autoSpaceDN w:val="0"/>
        <w:spacing w:after="0" w:line="240" w:lineRule="auto"/>
        <w:jc w:val="both"/>
        <w:textAlignment w:val="baseline"/>
        <w:rPr>
          <w:rFonts w:ascii="Times New Roman" w:eastAsia="Times New Roman" w:hAnsi="Times New Roman"/>
          <w:b/>
          <w:bCs/>
          <w:color w:val="000000"/>
          <w:sz w:val="20"/>
          <w:szCs w:val="20"/>
        </w:rPr>
      </w:pPr>
      <w:bookmarkStart w:id="0" w:name="_heading=h.gjdgxs" w:colFirst="0" w:colLast="0"/>
      <w:bookmarkEnd w:id="0"/>
      <w:r w:rsidRPr="00CC0FB8">
        <w:rPr>
          <w:rFonts w:ascii="Times New Roman" w:eastAsia="Times New Roman" w:hAnsi="Times New Roman"/>
          <w:color w:val="000000"/>
          <w:sz w:val="24"/>
          <w:szCs w:val="24"/>
        </w:rPr>
        <w:t>1</w:t>
      </w:r>
      <w:r w:rsidRPr="00CC0FB8">
        <w:rPr>
          <w:rFonts w:ascii="Times New Roman" w:eastAsia="Times New Roman" w:hAnsi="Times New Roman"/>
          <w:color w:val="000000"/>
          <w:sz w:val="20"/>
          <w:szCs w:val="20"/>
        </w:rPr>
        <w:t xml:space="preserve">. </w:t>
      </w:r>
      <w:r w:rsidRPr="00CC0FB8">
        <w:rPr>
          <w:rFonts w:ascii="Times New Roman" w:eastAsia="Times New Roman" w:hAnsi="Times New Roman"/>
          <w:b/>
          <w:bCs/>
          <w:color w:val="000000"/>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2B17009" w14:textId="77777777" w:rsidR="00CC0FB8" w:rsidRPr="00CC0FB8" w:rsidRDefault="00CC0FB8" w:rsidP="00CC0FB8">
      <w:pPr>
        <w:suppressAutoHyphens/>
        <w:autoSpaceDN w:val="0"/>
        <w:spacing w:after="0" w:line="240" w:lineRule="auto"/>
        <w:jc w:val="both"/>
        <w:textAlignment w:val="baseline"/>
        <w:rPr>
          <w:rFonts w:ascii="Times New Roman" w:eastAsia="Times New Roman" w:hAnsi="Times New Roman"/>
          <w:color w:val="000000"/>
          <w:sz w:val="20"/>
          <w:szCs w:val="20"/>
        </w:rPr>
      </w:pPr>
      <w:r w:rsidRPr="00CC0FB8">
        <w:rPr>
          <w:rFonts w:ascii="Times New Roman" w:eastAsia="Times New Roman" w:hAnsi="Times New Roman"/>
          <w:color w:val="000000"/>
          <w:sz w:val="20"/>
          <w:szCs w:val="20"/>
        </w:rPr>
        <w:t>1.1. найменування замовника: Державна установа «Територіальне медичне об’єднання Міністерства внутрішніх справ України по Львівській області».</w:t>
      </w:r>
    </w:p>
    <w:p w14:paraId="7C23DD8F" w14:textId="77777777" w:rsidR="00CC0FB8" w:rsidRPr="00CC0FB8" w:rsidRDefault="00CC0FB8" w:rsidP="00CC0FB8">
      <w:pPr>
        <w:suppressAutoHyphens/>
        <w:autoSpaceDN w:val="0"/>
        <w:spacing w:after="0" w:line="240" w:lineRule="auto"/>
        <w:jc w:val="both"/>
        <w:textAlignment w:val="baseline"/>
        <w:rPr>
          <w:rFonts w:ascii="Times New Roman" w:eastAsia="Times New Roman" w:hAnsi="Times New Roman"/>
          <w:color w:val="000000"/>
          <w:sz w:val="20"/>
          <w:szCs w:val="20"/>
        </w:rPr>
      </w:pPr>
      <w:r w:rsidRPr="00CC0FB8">
        <w:rPr>
          <w:rFonts w:ascii="Times New Roman" w:eastAsia="Times New Roman" w:hAnsi="Times New Roman"/>
          <w:color w:val="000000"/>
          <w:sz w:val="20"/>
          <w:szCs w:val="20"/>
        </w:rPr>
        <w:t>1.2. місцезнаходження  замовника: 79068  Україна, Львівська обл., м. Львів, вул. Замарстинівська, 233.</w:t>
      </w:r>
    </w:p>
    <w:p w14:paraId="06F7C46B" w14:textId="77777777" w:rsidR="00CC0FB8" w:rsidRPr="00CC0FB8" w:rsidRDefault="00CC0FB8" w:rsidP="00CC0FB8">
      <w:pPr>
        <w:suppressAutoHyphens/>
        <w:autoSpaceDN w:val="0"/>
        <w:spacing w:after="0" w:line="240" w:lineRule="auto"/>
        <w:jc w:val="both"/>
        <w:textAlignment w:val="baseline"/>
        <w:rPr>
          <w:rFonts w:ascii="Times New Roman" w:eastAsia="Times New Roman" w:hAnsi="Times New Roman"/>
          <w:color w:val="000000"/>
          <w:sz w:val="20"/>
          <w:szCs w:val="20"/>
        </w:rPr>
      </w:pPr>
      <w:r w:rsidRPr="00CC0FB8">
        <w:rPr>
          <w:rFonts w:ascii="Times New Roman" w:eastAsia="Times New Roman" w:hAnsi="Times New Roman"/>
          <w:color w:val="000000"/>
          <w:sz w:val="20"/>
          <w:szCs w:val="20"/>
        </w:rPr>
        <w:t>1.3. ідентифікаційний код замовника:08734210</w:t>
      </w:r>
    </w:p>
    <w:p w14:paraId="6A36EDF2" w14:textId="77777777" w:rsidR="00CC0FB8" w:rsidRPr="00CC0FB8" w:rsidRDefault="00CC0FB8" w:rsidP="00CC0FB8">
      <w:pPr>
        <w:suppressAutoHyphens/>
        <w:autoSpaceDN w:val="0"/>
        <w:spacing w:after="0" w:line="240" w:lineRule="auto"/>
        <w:jc w:val="both"/>
        <w:textAlignment w:val="baseline"/>
        <w:rPr>
          <w:rFonts w:ascii="Times New Roman" w:eastAsia="Times New Roman" w:hAnsi="Times New Roman"/>
          <w:color w:val="000000"/>
          <w:sz w:val="20"/>
          <w:szCs w:val="20"/>
        </w:rPr>
      </w:pPr>
      <w:r w:rsidRPr="00CC0FB8">
        <w:rPr>
          <w:rFonts w:ascii="Times New Roman" w:eastAsia="Times New Roman" w:hAnsi="Times New Roman"/>
          <w:color w:val="000000"/>
          <w:sz w:val="20"/>
          <w:szCs w:val="20"/>
        </w:rPr>
        <w:t xml:space="preserve">1.4.  категорія замовника: п.1 </w:t>
      </w:r>
      <w:proofErr w:type="spellStart"/>
      <w:r w:rsidRPr="00CC0FB8">
        <w:rPr>
          <w:rFonts w:ascii="Times New Roman" w:eastAsia="Times New Roman" w:hAnsi="Times New Roman"/>
          <w:color w:val="000000"/>
          <w:sz w:val="20"/>
          <w:szCs w:val="20"/>
        </w:rPr>
        <w:t>ч.І</w:t>
      </w:r>
      <w:proofErr w:type="spellEnd"/>
      <w:r w:rsidRPr="00CC0FB8">
        <w:rPr>
          <w:rFonts w:ascii="Times New Roman" w:eastAsia="Times New Roman" w:hAnsi="Times New Roman"/>
          <w:color w:val="000000"/>
          <w:sz w:val="20"/>
          <w:szCs w:val="20"/>
        </w:rPr>
        <w:t xml:space="preserve"> ст.2 ЗУ «Про публічні закупівлі» : юридична особа, яка забезпечує потреби держави або територіальної громади.</w:t>
      </w:r>
    </w:p>
    <w:p w14:paraId="4768375D" w14:textId="77777777" w:rsidR="00CC0FB8" w:rsidRPr="00CC0FB8" w:rsidRDefault="00351F0B" w:rsidP="00682761">
      <w:pPr>
        <w:spacing w:before="280" w:after="0" w:line="240" w:lineRule="auto"/>
        <w:jc w:val="both"/>
        <w:rPr>
          <w:rFonts w:ascii="Times New Roman" w:eastAsia="Times New Roman" w:hAnsi="Times New Roman"/>
          <w:bCs/>
          <w:color w:val="000000"/>
          <w:sz w:val="20"/>
          <w:szCs w:val="20"/>
        </w:rPr>
      </w:pPr>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w:t>
      </w:r>
      <w:r w:rsidR="00CC0FB8" w:rsidRPr="00CC0FB8">
        <w:rPr>
          <w:rFonts w:ascii="Times New Roman" w:eastAsia="Times New Roman" w:hAnsi="Times New Roman"/>
          <w:bCs/>
          <w:color w:val="000000"/>
          <w:sz w:val="20"/>
          <w:szCs w:val="20"/>
        </w:rPr>
        <w:t>Природний газ («Єдиний закупівельний словник» за кодом ДК 021:2015 09120000-6 - Газове паливо, деталізований код ДК 021:2015 09123000-7 - Природний газ)</w:t>
      </w:r>
      <w:r w:rsidR="00CC0FB8" w:rsidRPr="00CC0FB8">
        <w:rPr>
          <w:rFonts w:ascii="Times New Roman" w:eastAsia="Times New Roman" w:hAnsi="Times New Roman"/>
          <w:bCs/>
          <w:color w:val="000000"/>
          <w:sz w:val="20"/>
          <w:szCs w:val="20"/>
        </w:rPr>
        <w:t xml:space="preserve"> </w:t>
      </w:r>
    </w:p>
    <w:p w14:paraId="00000009" w14:textId="40E9C786" w:rsidR="00593197" w:rsidRDefault="00351F0B" w:rsidP="00682761">
      <w:pPr>
        <w:spacing w:before="28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CC0FB8">
        <w:rPr>
          <w:rFonts w:ascii="Times New Roman" w:eastAsia="Times New Roman" w:hAnsi="Times New Roman"/>
          <w:sz w:val="20"/>
          <w:szCs w:val="20"/>
        </w:rPr>
        <w:t xml:space="preserve">Відкриті торги з особливостями, </w:t>
      </w:r>
      <w:r w:rsidR="00CC0FB8" w:rsidRPr="00CC0FB8">
        <w:rPr>
          <w:rFonts w:ascii="Times New Roman" w:eastAsia="Times New Roman" w:hAnsi="Times New Roman"/>
          <w:sz w:val="20"/>
          <w:szCs w:val="20"/>
        </w:rPr>
        <w:t>UA-2023-12-01-015377-a</w:t>
      </w:r>
    </w:p>
    <w:p w14:paraId="5E9C8AEA" w14:textId="67D2708D" w:rsidR="00CC0FB8" w:rsidRDefault="00351F0B" w:rsidP="00682761">
      <w:pPr>
        <w:spacing w:before="28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Розмір бюджетного призначення:</w:t>
      </w:r>
      <w:r>
        <w:rPr>
          <w:rFonts w:ascii="Times New Roman" w:eastAsia="Times New Roman" w:hAnsi="Times New Roman"/>
          <w:sz w:val="20"/>
          <w:szCs w:val="20"/>
        </w:rPr>
        <w:t xml:space="preserve"> </w:t>
      </w:r>
      <w:r w:rsidR="00CC0FB8">
        <w:rPr>
          <w:rFonts w:ascii="Times New Roman" w:eastAsia="Times New Roman" w:hAnsi="Times New Roman"/>
          <w:sz w:val="20"/>
          <w:szCs w:val="20"/>
        </w:rPr>
        <w:t>910 464,00</w:t>
      </w:r>
      <w:r w:rsidR="00894557" w:rsidRPr="00894557">
        <w:rPr>
          <w:rFonts w:ascii="Times New Roman" w:eastAsia="Times New Roman" w:hAnsi="Times New Roman"/>
          <w:sz w:val="20"/>
          <w:szCs w:val="20"/>
        </w:rPr>
        <w:t xml:space="preserve"> </w:t>
      </w:r>
      <w:r w:rsidR="00C42F02">
        <w:rPr>
          <w:rFonts w:ascii="Times New Roman" w:eastAsia="Times New Roman" w:hAnsi="Times New Roman"/>
          <w:sz w:val="20"/>
          <w:szCs w:val="20"/>
        </w:rPr>
        <w:t>гривень з ПДВ</w:t>
      </w:r>
      <w:r>
        <w:rPr>
          <w:rFonts w:ascii="Times New Roman" w:eastAsia="Times New Roman" w:hAnsi="Times New Roman"/>
          <w:sz w:val="20"/>
          <w:szCs w:val="20"/>
        </w:rPr>
        <w:t xml:space="preserve"> згідно </w:t>
      </w:r>
      <w:r w:rsidR="0078153A">
        <w:rPr>
          <w:rFonts w:ascii="Times New Roman" w:eastAsia="Times New Roman" w:hAnsi="Times New Roman"/>
          <w:sz w:val="20"/>
          <w:szCs w:val="20"/>
        </w:rPr>
        <w:t>потреб</w:t>
      </w:r>
      <w:r w:rsidR="00894557">
        <w:rPr>
          <w:rFonts w:ascii="Times New Roman" w:eastAsia="Times New Roman" w:hAnsi="Times New Roman"/>
          <w:sz w:val="20"/>
          <w:szCs w:val="20"/>
        </w:rPr>
        <w:t>и</w:t>
      </w:r>
      <w:r w:rsidR="00146F43">
        <w:rPr>
          <w:rFonts w:ascii="Times New Roman" w:eastAsia="Times New Roman" w:hAnsi="Times New Roman"/>
          <w:sz w:val="20"/>
          <w:szCs w:val="20"/>
        </w:rPr>
        <w:t xml:space="preserve"> </w:t>
      </w:r>
      <w:r w:rsidR="0078153A">
        <w:rPr>
          <w:rFonts w:ascii="Times New Roman" w:eastAsia="Times New Roman" w:hAnsi="Times New Roman"/>
          <w:sz w:val="20"/>
          <w:szCs w:val="20"/>
        </w:rPr>
        <w:t xml:space="preserve"> на </w:t>
      </w:r>
      <w:r w:rsidR="00CC0FB8">
        <w:rPr>
          <w:rFonts w:ascii="Times New Roman" w:eastAsia="Times New Roman" w:hAnsi="Times New Roman"/>
          <w:sz w:val="20"/>
          <w:szCs w:val="20"/>
        </w:rPr>
        <w:t>період з 01.01.2024 по 15.04.2024</w:t>
      </w:r>
      <w:r w:rsidR="00146F43">
        <w:rPr>
          <w:rFonts w:ascii="Times New Roman" w:eastAsia="Times New Roman" w:hAnsi="Times New Roman"/>
          <w:sz w:val="20"/>
          <w:szCs w:val="20"/>
        </w:rPr>
        <w:t xml:space="preserve"> (включно)</w:t>
      </w:r>
      <w:r>
        <w:rPr>
          <w:rFonts w:ascii="Times New Roman" w:eastAsia="Times New Roman" w:hAnsi="Times New Roman"/>
          <w:sz w:val="20"/>
          <w:szCs w:val="20"/>
        </w:rPr>
        <w:t>.</w:t>
      </w:r>
    </w:p>
    <w:p w14:paraId="0000000B" w14:textId="3A05A9ED" w:rsidR="00593197" w:rsidRDefault="00351F0B" w:rsidP="00682761">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CC0FB8" w:rsidRPr="00CC0FB8">
        <w:rPr>
          <w:rFonts w:ascii="Times New Roman" w:eastAsia="Times New Roman" w:hAnsi="Times New Roman"/>
          <w:sz w:val="20"/>
          <w:szCs w:val="20"/>
        </w:rPr>
        <w:t xml:space="preserve">910 464,00 </w:t>
      </w:r>
      <w:r>
        <w:rPr>
          <w:rFonts w:ascii="Times New Roman" w:eastAsia="Times New Roman" w:hAnsi="Times New Roman"/>
          <w:sz w:val="20"/>
          <w:szCs w:val="20"/>
        </w:rPr>
        <w:t>грн.</w:t>
      </w:r>
    </w:p>
    <w:p w14:paraId="0000000C" w14:textId="3C208D86" w:rsidR="00593197" w:rsidRDefault="00351F0B" w:rsidP="00682761">
      <w:pPr>
        <w:spacing w:after="0" w:line="240" w:lineRule="auto"/>
        <w:ind w:firstLine="567"/>
        <w:jc w:val="both"/>
        <w:rPr>
          <w:rFonts w:ascii="Times New Roman" w:eastAsia="Times New Roman" w:hAnsi="Times New Roman"/>
          <w:i/>
          <w:color w:val="FF0000"/>
          <w:sz w:val="20"/>
          <w:szCs w:val="20"/>
          <w:highlight w:val="yellow"/>
        </w:rPr>
      </w:pPr>
      <w:r>
        <w:rPr>
          <w:rFonts w:ascii="Times New Roman" w:eastAsia="Times New Roman" w:hAnsi="Times New Roman"/>
          <w:sz w:val="20"/>
          <w:szCs w:val="20"/>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color w:val="FF0000"/>
          <w:sz w:val="20"/>
          <w:szCs w:val="20"/>
          <w:highlight w:val="white"/>
        </w:rPr>
        <w:t xml:space="preserve"> </w:t>
      </w:r>
    </w:p>
    <w:p w14:paraId="00000013" w14:textId="77777777" w:rsidR="00593197" w:rsidRDefault="00351F0B" w:rsidP="0068276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До ціни природного газу включен</w:t>
      </w:r>
      <w:r>
        <w:rPr>
          <w:rFonts w:ascii="Times New Roman" w:eastAsia="Times New Roman" w:hAnsi="Times New Roman"/>
          <w:sz w:val="20"/>
          <w:szCs w:val="20"/>
        </w:rPr>
        <w:t>і</w:t>
      </w:r>
      <w:r>
        <w:rPr>
          <w:rFonts w:ascii="Times New Roman" w:eastAsia="Times New Roman" w:hAnsi="Times New Roman"/>
          <w:color w:val="000000"/>
          <w:sz w:val="20"/>
          <w:szCs w:val="20"/>
        </w:rPr>
        <w:t>:</w:t>
      </w:r>
    </w:p>
    <w:p w14:paraId="00000014" w14:textId="77777777" w:rsidR="00593197" w:rsidRDefault="00351F0B" w:rsidP="0068276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ціни за 1 тис. куб. м природного газу, податок на додану вартість за ставкою 20 %, </w:t>
      </w:r>
    </w:p>
    <w:p w14:paraId="00000015" w14:textId="77777777" w:rsidR="00593197" w:rsidRDefault="00351F0B" w:rsidP="0068276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тариф на послуги транспортування природного газу для внутрішньої точки виходу з газотранспортної системи</w:t>
      </w:r>
      <w:r>
        <w:rPr>
          <w:rFonts w:ascii="Times New Roman" w:eastAsia="Times New Roman" w:hAnsi="Times New Roman"/>
          <w:i/>
          <w:color w:val="000000"/>
          <w:sz w:val="20"/>
          <w:szCs w:val="20"/>
        </w:rPr>
        <w:t xml:space="preserve"> (витрати на оплату послуги замовленої потужності на добу, що здійснюється постачальником газу відповідно до норм Кодексу ГТС за тарифами, що визначені НКРЕКП)</w:t>
      </w:r>
      <w:r>
        <w:rPr>
          <w:rFonts w:ascii="Times New Roman" w:eastAsia="Times New Roman" w:hAnsi="Times New Roman"/>
          <w:color w:val="000000"/>
          <w:sz w:val="20"/>
          <w:szCs w:val="20"/>
        </w:rPr>
        <w:t xml:space="preserve">, податок на додану вартість за ставкою 20 %. </w:t>
      </w:r>
    </w:p>
    <w:p w14:paraId="00000017" w14:textId="7DF6717B" w:rsidR="00593197" w:rsidRPr="00FE6951" w:rsidRDefault="00351F0B">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Визначення обсягу предмета закупівлі обумовлено аналізом споживання (річного та місячного) природного газу </w:t>
      </w:r>
      <w:r w:rsidRPr="00FE6951">
        <w:rPr>
          <w:rFonts w:ascii="Times New Roman" w:eastAsia="Times New Roman" w:hAnsi="Times New Roman"/>
          <w:sz w:val="20"/>
          <w:szCs w:val="20"/>
        </w:rPr>
        <w:t xml:space="preserve">за </w:t>
      </w:r>
      <w:r w:rsidR="00CC0FB8">
        <w:rPr>
          <w:rFonts w:ascii="Times New Roman" w:eastAsia="Times New Roman" w:hAnsi="Times New Roman"/>
          <w:sz w:val="20"/>
          <w:szCs w:val="20"/>
        </w:rPr>
        <w:t>січень-квітень</w:t>
      </w:r>
      <w:r w:rsidRPr="00FE6951">
        <w:rPr>
          <w:rFonts w:ascii="Times New Roman" w:eastAsia="Times New Roman" w:hAnsi="Times New Roman"/>
          <w:sz w:val="20"/>
          <w:szCs w:val="20"/>
        </w:rPr>
        <w:t xml:space="preserve"> (бюджетний період)</w:t>
      </w:r>
      <w:r w:rsidR="00965526" w:rsidRPr="00965526">
        <w:rPr>
          <w:rFonts w:ascii="Times New Roman" w:eastAsia="Times New Roman" w:hAnsi="Times New Roman"/>
          <w:sz w:val="20"/>
          <w:szCs w:val="20"/>
          <w:lang w:val="ru-RU"/>
        </w:rPr>
        <w:t xml:space="preserve"> </w:t>
      </w:r>
      <w:r w:rsidR="00CC0FB8">
        <w:rPr>
          <w:rFonts w:ascii="Times New Roman" w:eastAsia="Times New Roman" w:hAnsi="Times New Roman"/>
          <w:sz w:val="20"/>
          <w:szCs w:val="20"/>
          <w:lang w:val="ru-RU"/>
        </w:rPr>
        <w:t>2021-2023</w:t>
      </w:r>
      <w:r w:rsidR="00C42F02" w:rsidRPr="00FE6951">
        <w:rPr>
          <w:rFonts w:ascii="Times New Roman" w:eastAsia="Times New Roman" w:hAnsi="Times New Roman"/>
          <w:sz w:val="20"/>
          <w:szCs w:val="20"/>
        </w:rPr>
        <w:t xml:space="preserve"> р</w:t>
      </w:r>
      <w:r w:rsidR="00B80009">
        <w:rPr>
          <w:rFonts w:ascii="Times New Roman" w:eastAsia="Times New Roman" w:hAnsi="Times New Roman"/>
          <w:sz w:val="20"/>
          <w:szCs w:val="20"/>
        </w:rPr>
        <w:t>о</w:t>
      </w:r>
      <w:r w:rsidR="00C42F02" w:rsidRPr="00FE6951">
        <w:rPr>
          <w:rFonts w:ascii="Times New Roman" w:eastAsia="Times New Roman" w:hAnsi="Times New Roman"/>
          <w:sz w:val="20"/>
          <w:szCs w:val="20"/>
        </w:rPr>
        <w:t>к</w:t>
      </w:r>
      <w:r w:rsidR="00965526">
        <w:rPr>
          <w:rFonts w:ascii="Times New Roman" w:eastAsia="Times New Roman" w:hAnsi="Times New Roman"/>
          <w:sz w:val="20"/>
          <w:szCs w:val="20"/>
        </w:rPr>
        <w:t>и</w:t>
      </w:r>
      <w:r w:rsidRPr="00FE6951">
        <w:rPr>
          <w:rFonts w:ascii="Times New Roman" w:eastAsia="Times New Roman" w:hAnsi="Times New Roman"/>
          <w:sz w:val="20"/>
          <w:szCs w:val="20"/>
        </w:rPr>
        <w:t xml:space="preserve">. </w:t>
      </w:r>
    </w:p>
    <w:p w14:paraId="0000001A" w14:textId="77777777" w:rsidR="00593197" w:rsidRDefault="00351F0B">
      <w:pPr>
        <w:spacing w:after="12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технічних, якісних характеристик. </w:t>
      </w:r>
    </w:p>
    <w:p w14:paraId="0000001B" w14:textId="77777777" w:rsidR="00593197"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Природний газ (природний газ, нафтовий (попутний) газ, газ (метан) вугільних родовищ та газ сланцевих </w:t>
      </w:r>
      <w:proofErr w:type="spellStart"/>
      <w:r>
        <w:rPr>
          <w:rFonts w:ascii="Times New Roman" w:eastAsia="Times New Roman" w:hAnsi="Times New Roman"/>
          <w:sz w:val="20"/>
          <w:szCs w:val="20"/>
        </w:rPr>
        <w:t>товщ</w:t>
      </w:r>
      <w:proofErr w:type="spellEnd"/>
      <w:r>
        <w:rPr>
          <w:rFonts w:ascii="Times New Roman" w:eastAsia="Times New Roman" w:hAnsi="Times New Roman"/>
          <w:sz w:val="20"/>
          <w:szCs w:val="20"/>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14:paraId="0000001C" w14:textId="77777777" w:rsidR="00593197"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Кількісною характеристикою предмета закупівлі є обсяг споживання природного газу. </w:t>
      </w:r>
    </w:p>
    <w:p w14:paraId="0000001D" w14:textId="7744E06C" w:rsidR="00593197" w:rsidRPr="00FE6951" w:rsidRDefault="00351F0B">
      <w:pPr>
        <w:spacing w:after="0" w:line="259"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Обсяг, необхідний для забезпечення діяльності та </w:t>
      </w:r>
      <w:r w:rsidRPr="00FE6951">
        <w:rPr>
          <w:rFonts w:ascii="Times New Roman" w:eastAsia="Times New Roman" w:hAnsi="Times New Roman"/>
          <w:sz w:val="20"/>
          <w:szCs w:val="20"/>
        </w:rPr>
        <w:t>власних потреб об’єкт</w:t>
      </w:r>
      <w:r w:rsidR="00C42F02" w:rsidRPr="00FE6951">
        <w:rPr>
          <w:rFonts w:ascii="Times New Roman" w:eastAsia="Times New Roman" w:hAnsi="Times New Roman"/>
          <w:sz w:val="20"/>
          <w:szCs w:val="20"/>
        </w:rPr>
        <w:t>у</w:t>
      </w:r>
      <w:r w:rsidRPr="00FE6951">
        <w:rPr>
          <w:rFonts w:ascii="Times New Roman" w:eastAsia="Times New Roman" w:hAnsi="Times New Roman"/>
          <w:sz w:val="20"/>
          <w:szCs w:val="20"/>
        </w:rPr>
        <w:t xml:space="preserve"> замовника, та враховуючи обсяги споживання попереднього календарного </w:t>
      </w:r>
      <w:r w:rsidR="00C42F02" w:rsidRPr="00FE6951">
        <w:rPr>
          <w:rFonts w:ascii="Times New Roman" w:eastAsia="Times New Roman" w:hAnsi="Times New Roman"/>
          <w:sz w:val="20"/>
          <w:szCs w:val="20"/>
        </w:rPr>
        <w:t>періоду</w:t>
      </w:r>
      <w:r w:rsidRPr="00FE6951">
        <w:rPr>
          <w:rFonts w:ascii="Times New Roman" w:eastAsia="Times New Roman" w:hAnsi="Times New Roman"/>
          <w:sz w:val="20"/>
          <w:szCs w:val="20"/>
        </w:rPr>
        <w:t xml:space="preserve">, становить </w:t>
      </w:r>
      <w:r w:rsidR="00CC0FB8">
        <w:rPr>
          <w:rFonts w:ascii="Times New Roman" w:eastAsia="Times New Roman" w:hAnsi="Times New Roman"/>
          <w:sz w:val="20"/>
          <w:szCs w:val="20"/>
        </w:rPr>
        <w:t xml:space="preserve">55 </w:t>
      </w:r>
      <w:r w:rsidR="00C42F02" w:rsidRPr="00FE6951">
        <w:rPr>
          <w:rFonts w:ascii="Times New Roman" w:eastAsia="Times New Roman" w:hAnsi="Times New Roman"/>
          <w:sz w:val="20"/>
          <w:szCs w:val="20"/>
        </w:rPr>
        <w:t>000</w:t>
      </w:r>
      <w:r w:rsidRPr="00FE6951">
        <w:rPr>
          <w:rFonts w:ascii="Times New Roman" w:eastAsia="Times New Roman" w:hAnsi="Times New Roman"/>
          <w:sz w:val="20"/>
          <w:szCs w:val="20"/>
        </w:rPr>
        <w:t xml:space="preserve"> куб. м на</w:t>
      </w:r>
      <w:r w:rsidR="00C42F02" w:rsidRPr="00FE6951">
        <w:rPr>
          <w:rFonts w:ascii="Times New Roman" w:eastAsia="Times New Roman" w:hAnsi="Times New Roman"/>
          <w:sz w:val="20"/>
          <w:szCs w:val="20"/>
        </w:rPr>
        <w:t xml:space="preserve"> </w:t>
      </w:r>
      <w:r w:rsidR="00CC0FB8">
        <w:rPr>
          <w:rFonts w:ascii="Times New Roman" w:eastAsia="Times New Roman" w:hAnsi="Times New Roman"/>
          <w:sz w:val="20"/>
          <w:szCs w:val="20"/>
        </w:rPr>
        <w:t>період з 01.01.2024 по15.04.2024.</w:t>
      </w:r>
    </w:p>
    <w:p w14:paraId="0000001E" w14:textId="1603CC3C" w:rsidR="00593197" w:rsidRPr="00FE6951" w:rsidRDefault="00351F0B">
      <w:pPr>
        <w:spacing w:after="0" w:line="259" w:lineRule="auto"/>
        <w:ind w:firstLine="567"/>
        <w:jc w:val="both"/>
        <w:rPr>
          <w:rFonts w:ascii="Times New Roman" w:eastAsia="Times New Roman" w:hAnsi="Times New Roman"/>
          <w:sz w:val="20"/>
          <w:szCs w:val="20"/>
        </w:rPr>
      </w:pPr>
      <w:r w:rsidRPr="00FE6951">
        <w:rPr>
          <w:rFonts w:ascii="Times New Roman" w:eastAsia="Times New Roman" w:hAnsi="Times New Roman"/>
          <w:sz w:val="20"/>
          <w:szCs w:val="20"/>
        </w:rPr>
        <w:t xml:space="preserve">Термін постачання — </w:t>
      </w:r>
      <w:r w:rsidR="00894557">
        <w:rPr>
          <w:rFonts w:ascii="Times New Roman" w:eastAsia="Times New Roman" w:hAnsi="Times New Roman"/>
          <w:sz w:val="20"/>
          <w:szCs w:val="20"/>
        </w:rPr>
        <w:t xml:space="preserve">з </w:t>
      </w:r>
      <w:r w:rsidR="00CC0FB8">
        <w:rPr>
          <w:rFonts w:ascii="Times New Roman" w:eastAsia="Times New Roman" w:hAnsi="Times New Roman"/>
          <w:sz w:val="20"/>
          <w:szCs w:val="20"/>
        </w:rPr>
        <w:t>01.01.</w:t>
      </w:r>
      <w:r w:rsidR="00894557">
        <w:rPr>
          <w:rFonts w:ascii="Times New Roman" w:eastAsia="Times New Roman" w:hAnsi="Times New Roman"/>
          <w:sz w:val="20"/>
          <w:szCs w:val="20"/>
        </w:rPr>
        <w:t>202</w:t>
      </w:r>
      <w:r w:rsidR="00CC0FB8">
        <w:rPr>
          <w:rFonts w:ascii="Times New Roman" w:eastAsia="Times New Roman" w:hAnsi="Times New Roman"/>
          <w:sz w:val="20"/>
          <w:szCs w:val="20"/>
        </w:rPr>
        <w:t xml:space="preserve">4 </w:t>
      </w:r>
      <w:r w:rsidR="00894557">
        <w:rPr>
          <w:rFonts w:ascii="Times New Roman" w:eastAsia="Times New Roman" w:hAnsi="Times New Roman"/>
          <w:sz w:val="20"/>
          <w:szCs w:val="20"/>
        </w:rPr>
        <w:t>р</w:t>
      </w:r>
      <w:r w:rsidRPr="00FE6951">
        <w:rPr>
          <w:rFonts w:ascii="Times New Roman" w:eastAsia="Times New Roman" w:hAnsi="Times New Roman"/>
          <w:sz w:val="20"/>
          <w:szCs w:val="20"/>
        </w:rPr>
        <w:t xml:space="preserve">. </w:t>
      </w:r>
      <w:r w:rsidR="00146F43">
        <w:rPr>
          <w:rFonts w:ascii="Times New Roman" w:eastAsia="Times New Roman" w:hAnsi="Times New Roman"/>
          <w:sz w:val="20"/>
          <w:szCs w:val="20"/>
        </w:rPr>
        <w:t>п</w:t>
      </w:r>
      <w:r w:rsidRPr="00FE6951">
        <w:rPr>
          <w:rFonts w:ascii="Times New Roman" w:eastAsia="Times New Roman" w:hAnsi="Times New Roman"/>
          <w:sz w:val="20"/>
          <w:szCs w:val="20"/>
        </w:rPr>
        <w:t xml:space="preserve">о </w:t>
      </w:r>
      <w:r w:rsidR="00CC0FB8">
        <w:rPr>
          <w:rFonts w:ascii="Times New Roman" w:eastAsia="Times New Roman" w:hAnsi="Times New Roman"/>
          <w:sz w:val="20"/>
          <w:szCs w:val="20"/>
        </w:rPr>
        <w:t>15.04</w:t>
      </w:r>
      <w:r w:rsidR="00C42F02" w:rsidRPr="00FE6951">
        <w:rPr>
          <w:rFonts w:ascii="Times New Roman" w:eastAsia="Times New Roman" w:hAnsi="Times New Roman"/>
          <w:sz w:val="20"/>
          <w:szCs w:val="20"/>
        </w:rPr>
        <w:t>.</w:t>
      </w:r>
      <w:r w:rsidRPr="00FE6951">
        <w:rPr>
          <w:rFonts w:ascii="Times New Roman" w:eastAsia="Times New Roman" w:hAnsi="Times New Roman"/>
          <w:sz w:val="20"/>
          <w:szCs w:val="20"/>
        </w:rPr>
        <w:t>202</w:t>
      </w:r>
      <w:r w:rsidR="00CC0FB8">
        <w:rPr>
          <w:rFonts w:ascii="Times New Roman" w:eastAsia="Times New Roman" w:hAnsi="Times New Roman"/>
          <w:sz w:val="20"/>
          <w:szCs w:val="20"/>
        </w:rPr>
        <w:t xml:space="preserve">4 </w:t>
      </w:r>
      <w:r w:rsidRPr="00FE6951">
        <w:rPr>
          <w:rFonts w:ascii="Times New Roman" w:eastAsia="Times New Roman" w:hAnsi="Times New Roman"/>
          <w:sz w:val="20"/>
          <w:szCs w:val="20"/>
        </w:rPr>
        <w:t>р.</w:t>
      </w:r>
    </w:p>
    <w:p w14:paraId="0000001F" w14:textId="77777777" w:rsidR="00593197" w:rsidRDefault="00351F0B">
      <w:pPr>
        <w:spacing w:after="0" w:line="259" w:lineRule="auto"/>
        <w:ind w:firstLine="567"/>
        <w:jc w:val="both"/>
        <w:rPr>
          <w:rFonts w:ascii="Times New Roman" w:eastAsia="Times New Roman" w:hAnsi="Times New Roman"/>
          <w:sz w:val="20"/>
          <w:szCs w:val="20"/>
        </w:rPr>
      </w:pPr>
      <w:bookmarkStart w:id="1" w:name="_heading=h.30j0zll" w:colFirst="0" w:colLast="0"/>
      <w:bookmarkEnd w:id="1"/>
      <w:r w:rsidRPr="00FE6951">
        <w:rPr>
          <w:rFonts w:ascii="Times New Roman" w:eastAsia="Times New Roman" w:hAnsi="Times New Roman"/>
          <w:sz w:val="20"/>
          <w:szCs w:val="20"/>
        </w:rPr>
        <w:t xml:space="preserve">Технічні та якісні характеристики предмета закупівлі, що закуповується, повинні відповідати </w:t>
      </w:r>
      <w:r>
        <w:rPr>
          <w:rFonts w:ascii="Times New Roman" w:eastAsia="Times New Roman" w:hAnsi="Times New Roman"/>
          <w:sz w:val="20"/>
          <w:szCs w:val="20"/>
        </w:rPr>
        <w:t>технічним умовам та стандартам, передбаченим законодавством України діючими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00000020" w14:textId="77777777" w:rsidR="00593197" w:rsidRDefault="00351F0B">
      <w:pPr>
        <w:shd w:val="clear" w:color="auto" w:fill="FFFFFF"/>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sectPr w:rsidR="00593197" w:rsidSect="00CC0FB8">
      <w:pgSz w:w="11906" w:h="16838"/>
      <w:pgMar w:top="850"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839C6"/>
    <w:multiLevelType w:val="multilevel"/>
    <w:tmpl w:val="3F8AE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167FE8"/>
    <w:multiLevelType w:val="multilevel"/>
    <w:tmpl w:val="95382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97"/>
    <w:rsid w:val="0002561B"/>
    <w:rsid w:val="00146F43"/>
    <w:rsid w:val="00351F0B"/>
    <w:rsid w:val="00593197"/>
    <w:rsid w:val="00682761"/>
    <w:rsid w:val="0078153A"/>
    <w:rsid w:val="00894557"/>
    <w:rsid w:val="00940BBB"/>
    <w:rsid w:val="00965526"/>
    <w:rsid w:val="00B80009"/>
    <w:rsid w:val="00C42F02"/>
    <w:rsid w:val="00CC0FB8"/>
    <w:rsid w:val="00FE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B95A"/>
  <w15:docId w15:val="{A669ED9A-7B06-40E9-A96E-8BD98057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686</Words>
  <Characters>3915</Characters>
  <Application>Microsoft Office Word</Application>
  <DocSecurity>0</DocSecurity>
  <Lines>32</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2023-12-01T15:08:00Z</dcterms:created>
  <dcterms:modified xsi:type="dcterms:W3CDTF">2023-12-01T15:08:00Z</dcterms:modified>
</cp:coreProperties>
</file>